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05-247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96"/>
        <w:gridCol w:w="4880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марта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8rplc-9"/>
          <w:rFonts w:ascii="Times New Roman" w:eastAsia="Times New Roman" w:hAnsi="Times New Roman" w:cs="Times New Roman"/>
        </w:rPr>
        <w:t>...</w:t>
      </w:r>
      <w:r>
        <w:rPr>
          <w:rStyle w:val="cat-UserDefinedgrp-29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не работающего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21.11.2023</w:t>
      </w:r>
      <w:r>
        <w:rPr>
          <w:rFonts w:ascii="Times New Roman" w:eastAsia="Times New Roman" w:hAnsi="Times New Roman" w:cs="Times New Roman"/>
        </w:rPr>
        <w:t xml:space="preserve"> в 00:01 час. 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9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500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18810586230828053959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28.08.2023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ч.2 ст.12.9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Султанова </w:t>
      </w:r>
      <w:r>
        <w:rPr>
          <w:rFonts w:ascii="Times New Roman" w:eastAsia="Times New Roman" w:hAnsi="Times New Roman" w:cs="Times New Roman"/>
        </w:rPr>
        <w:t>М.М.о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ЦАФАП в ОДД ГИБДД УМВД России по ХМАО-Югре в отношении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 за совершение им правонарушения, предусмотренного ч.2 ст.12.9 КоАП РФ с назначением наказания в виде штрафа 500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18810586230828053959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28.08.2023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.09.2023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20.11.2023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Султановым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</w:t>
      </w:r>
      <w:r>
        <w:rPr>
          <w:rFonts w:ascii="Times New Roman" w:eastAsia="Times New Roman" w:hAnsi="Times New Roman" w:cs="Times New Roman"/>
        </w:rPr>
        <w:t>административ</w:t>
      </w:r>
      <w:r>
        <w:rPr>
          <w:rFonts w:ascii="Times New Roman" w:eastAsia="Times New Roman" w:hAnsi="Times New Roman" w:cs="Times New Roman"/>
        </w:rPr>
        <w:t>ном правонарушении №86 хм 530654</w:t>
      </w:r>
      <w:r>
        <w:rPr>
          <w:rFonts w:ascii="Times New Roman" w:eastAsia="Times New Roman" w:hAnsi="Times New Roman" w:cs="Times New Roman"/>
        </w:rPr>
        <w:t xml:space="preserve"> от 01.12.2023,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18810586230828053959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28.08.2023</w:t>
      </w:r>
      <w:r>
        <w:rPr>
          <w:rFonts w:ascii="Times New Roman" w:eastAsia="Times New Roman" w:hAnsi="Times New Roman" w:cs="Times New Roman"/>
        </w:rPr>
        <w:t xml:space="preserve">, карточкой учета транспортного средства, выпиской из ГИС ГМП </w:t>
      </w:r>
      <w:r>
        <w:rPr>
          <w:rFonts w:ascii="Times New Roman" w:eastAsia="Times New Roman" w:hAnsi="Times New Roman" w:cs="Times New Roman"/>
        </w:rPr>
        <w:t>по состоянию на 16</w:t>
      </w:r>
      <w:r>
        <w:rPr>
          <w:rFonts w:ascii="Times New Roman" w:eastAsia="Times New Roman" w:hAnsi="Times New Roman" w:cs="Times New Roman"/>
        </w:rPr>
        <w:t xml:space="preserve">.12.2023, согласно которой штраф не оплачен.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Бездействие Султанова М.М.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штрафа в размере 1000 (одна тысяча)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0412365400725002472420179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8rplc-9">
    <w:name w:val="cat-UserDefined grp-28 rplc-9"/>
    <w:basedOn w:val="DefaultParagraphFont"/>
  </w:style>
  <w:style w:type="character" w:customStyle="1" w:styleId="cat-UserDefinedgrp-29rplc-11">
    <w:name w:val="cat-UserDefined grp-29 rplc-11"/>
    <w:basedOn w:val="DefaultParagraphFont"/>
  </w:style>
  <w:style w:type="character" w:customStyle="1" w:styleId="cat-UserDefinedgrp-29rplc-16">
    <w:name w:val="cat-UserDefined grp-29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